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3128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leżał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wieczoru zajął wraz z Dwunastoma miejsce (przy stole).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leżał (przy stole)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leżał z dwunastoma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2024-05-01T02:09:51Z</dcterms:modified>
</cp:coreProperties>
</file>