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4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z nich czy nie ja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zasmuceni zaczęli pytać Go jeden po drugim: Chyba nie ja,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zasmuceni bardzo zaczęli mówić mu jeden każdy: Ale nie ja jestem,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zasmucani bardzo zaczęli mówić Mu każdy (z) nich czy nie ja jestem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2024-04-30T22:14:18Z</dcterms:modified>
</cp:coreProperties>
</file>