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5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kielich i podziękowawszy dał im mówiąc wypijcie z niego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kielich,* podziękował i dał im,** mówiąc: Pijcie z niego wszyscy;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kielich i dzięki uczyniwszy dał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Wypijcie z niego wszyscy,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kielich i podziękowawszy dał im mówiąc wypijcie z niego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kielich, podziękował i przekazał im, mówiąc: Pijcie z niego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kielich, złożył dziękczynienie i dał im, mówiąc: Pijcie z niego wszyscy;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wziąwszy kielich i podziękowawszy, dał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Pijcie z tego wszyscy;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kielich, dzięki czynił i dał im, rzekąc: Pijcie z tego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kielich i odmówiwszy dziękczynienie, dał im, mówiąc: Pijcie z niego wszyscy,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wziął kielich i podziękował, dał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Pijcie z niego wszyscy;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kielich i po dziękczynieniu podał im, mówiąc: Pijcie z niego wszyscy,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kielich, odmówił modlitwę dziękczynną i powiedział: „Pijcie z niego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wziął kielich i po modlitwie dziękczynienia dał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„Wypijcie z niego wszyscy,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wziąwszy kubek, i podziękowawszy, dał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Pijcie z niego wszyscy;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kielich, odmówił modlitwę dziękczynną i podał im, mówiąc: - Pijcie z niego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Потім узяв чашу і, віддавши хвалу, дав їм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Пийте з неї всі,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kielich losu i dla łatwo udzieliwszy się łaskawie w podziękowaniu dał im powiadając: Napijcie się z niego wszyscy,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wziął kielich, podziękował oraz im dał, mówiąc: Pijcie z niego wszyscy;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kielich wina, uczynił b'rachę i dał go im, mówiąc: "Pijcie z niego, wy wszyscy!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także kielich i złożywszy podziękowania, dał im go, mówiąc: ”Pijcie z niego, wy wszyscy;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do ręki kielich z winem. Podziękował, podał uczniom, i powiedział: —Pijcie z niego wszyscy.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26:39&lt;/x&gt;; &lt;x&gt;500 18:11&lt;/x&gt;; &lt;x&gt;530 10:16&lt;/x&gt;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2024-05-01T09:12:21Z</dcterms:modified>
</cp:coreProperties>
</file>