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9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jeśli i wszyscy zostaną zgorszeni w Tobie ja nigdy zostanę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Choćby wszyscy się do Ciebie zrazili, ja się nigdy nie zrażę.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mu: Jeśli wszyscy doznają urazy co do ciebie, ja nigdy (nie) doznam urazy.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jeśli i wszyscy zostaną zgorszeni w Tobie ja nigdy zostanę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Choćby wszyscy się od Ciebie odwrócili, ja —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odezwał się do niego: Choćby się wszyscy zgorszyli z twojego powodu, ja się nigdy nie zgorszę.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mu: Choćby się wszyscy zgorszyli z ciebie, ja się nigdy nie zgorszę.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Piotr, rzekł jemu: Choćby się wszyscy zgorszyli z ciebie, ja nigdy się nie zgorszę.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Piotr: Choćby wszyscy zwątpili w Ciebie, ja nigdy nie zwątpię.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Piotr rzekł do niego: Choćby się wszyscy zgorszyli z ciebie, ja się nigdy nie zgorszę.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Gdyby nawet wszyscy zwątpili w Ciebie, ja nigdy nie zwątpię.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Mu oświadczył: „Nawet gdyby wszyscy zwątpili w Ciebie, ja nigdy nie zwątpię”.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odezwał się do Niego: „Choćby wszyscy w Ciebie zwątpili, ja nigdy nie zwątpię”.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Piotr: - Gdyby nawet wszyscy się załamali, to ja nigdy się nie załamię.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 Mu powiedział: - Choćby wszyscy opuścili Ciebie, ja nigdy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Петро сказав Йому: Навіть якщо всі спокусяться в тобі, то я ніколи не спокушуся.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Petros rzekł mu: Jeżeli wszyscy uznają się za prowadzonych do pułapki w tobie, ja nigdy nie uznam się za prowadzonego do pułapki.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oddzielając się, powiedział mu: Choćby wszyscy zostali zgorszeni przy tobie, ja nigdy nie zostanę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"Nigdy nie stracę wiary w Ciebie - odrzekł Kefa - nawet gdyby wszyscy inni stracili".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Piotr, odpowiadając, rzekł mu: ”Choćby się w związku z tobą zgorszyli wszyscy inni, ja nigdy się nie zgorszę!”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nigdy Cię nie opuszczę!—zapewniał Piotr. —Nawet jeśli inni odejdą od Ciebie!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2024-05-01T07:20:01Z</dcterms:modified>
</cp:coreProperties>
</file>