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dwóch synów Zebedeusza,* i zaczął smucić się i trwożyć.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Piotra i dwóch synów Zebedeusza zaczął smucić się i 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14:43-50&lt;/x&gt;; &lt;x&gt;490 22:47-53&lt;/x&gt;; &lt;x&gt;500 18:3-12&lt;/x&gt;; &lt;x&gt;480 14:53-65&lt;/x&gt;; &lt;x&gt;490 22:54&lt;/x&gt;; &lt;x&gt;500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2024-04-30T22:43:40Z</dcterms:modified>
</cp:coreProperties>
</file>