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się zbliża ten, który ma Mnie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się przybliżył ten, który mię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 się przybliżył, który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się zbliża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Zbliża się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nadchodzi ten, który Mnie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Oto niedaleko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bo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Встаньте, ходімо, бо наблизився той, що видає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oto przybliżył się ten przekazujący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2024-05-01T03:06:47Z</dcterms:modified>
</cp:coreProperties>
</file>