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07"/>
        <w:gridCol w:w="58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podszedłszy Jezus powiedział witaj Rabbi i pocałował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też podszedł do Jezusa i powiedział: Witaj, Rabbi! I pocałował 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podszedłszy (do) Jezusa. powiedział: (Witaj), Rabbi. I ucałował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podszedłszy Jezus powiedział witaj Rabbi i pocałował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też podszedł do Jezusa i powiedział: Witaj, Rabbi! I pocałował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też podszedł do Jezusa i powiedział: Witaj, Mistrzu! I pocałował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wnet przystąpiwszy do Jezusa, rzekł: Bądź pozdrowiony, Mistrzu! i pocałował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przystąpiwszy do Jezusa, rzekł: Bądź pozdrowion, Rabbi. I pocałował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też przystąpił do Jezusa, mówiąc: Witaj, Rabbi!, i pocałował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przystąpił do Jezusa, i rzekł: Bądź pozdrowiony, Mistrzu! I pocałował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też zbliżył się do Jezusa i powiedział: Witaj, Mistrzu! I Go pocałował.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też podszedł do Jezusa i powiedział: „Witaj, Rabbi!”. I pocałował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podszedł do Jezusa i powiedział: „Witaj, Mistrzu!” I pocałował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Zbliżył się do Jezusa i powiedział: - Witam cię, Mistrzu! i zaraz go pocałował.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podszedłszy do Jezusa powiedział: - Witaj, Rabbi! I pocałował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Відразу підійшов до Ісуса і сказав: Вітаю, Учителю - та й поцілував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prosto z tego - natychmiast przyszedłszy do istoty Iesusowi rzekł: Wychodź rozkosznie z środka, mój rabinie; i odgórnie czule pocałunkiem ulubił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podszedł do Jezusa oraz powiedział: Bądź pozdrowiony, nauczycielu mistrzu; i go pocałował.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 prosto do Jeszui, powiedział: "Szalom, Rabbi!", i pocałował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podchodząc wprost do Jezusa, rzekł: ”Witaj, rabbi!”, i pocałował go bardzo czule.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tylko się zbliżyli, Judasz podszedł do Jezusa. —Witaj, Mistrzu!—rzekł i przywitał Go pocałunkiem.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20:9-10&lt;/x&gt;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2024-04-30T21:20:28Z</dcterms:modified>
</cp:coreProperties>
</file>