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Kolego, (rób to), po co się zjawiasz.* Wtedy podeszli, zarzucili na Jezusa ręce**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Towarzyszu, na co przybywasz?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podszedłszy narzucili ręce na Jezusa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 formie pytania: Przyjacielu, po co się zjawiasz?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zarzucili (…) ręce, ἐπέβαλον  τὰς  χεῖρας, idiom: wyciągnęli (…) ręce w złych zamiarach.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2024-05-01T09:40:54Z</dcterms:modified>
</cp:coreProperties>
</file>