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7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 wróć twój miecz na miejsce jego wszyscy bowiem wziąwszy miecz od miecza zginą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 Mu: Odłóż swój miecz na jego miejsce; wszyscy bowiem, którzy dobywają miecza, od miecza giną.*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Wróć miecz twój na miejsce jego. Wszyscy bowiem, (którzy wzięli) miecz, od miecza będą wygubieni.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 wróć twój miecz na miejsce jego wszyscy bowiem wziąwszy miecz od miecza zginą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9:6&lt;/x&gt;; &lt;x&gt;730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2024-05-01T04:18:03Z</dcterms:modified>
</cp:coreProperties>
</file>