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65"/>
        <w:gridCol w:w="6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tę godzinę powiedział Jezus tłumom jak na bandytę wyszliście z mieczami i kijami ująć Mnie co dzień u was siedziałem nauczając w świątyni i nie schwytaliście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Jezus powiedział do tłumów: Jak na zbójcę wyszliście z mieczami i kijami, aby Mnie ująć; codziennie siadywałem w świątyni i nauczałem,* a nie schwytaliście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ową godzinę powiedział Jezus tłumom: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na rozbójnika wyszliście z mieczami i kijami ująć mnie? Co dzień w świątyni siedziałem nauczając i nie chwyciliście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tę godzinę powiedział Jezus tłumom jak na bandytę wyszliście z mieczami i kijami ująć Mnie co dzień u was siedziałem nauczając w świątyni i nie schwytaliście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&lt;x&gt;470 21:23&lt;/x&gt;; &lt;x&gt;480 12:35&lt;/x&gt;; &lt;x&gt;490 19:47&lt;/x&gt;; &lt;x&gt;490 21:37&lt;/x&gt;; &lt;x&gt;500 7:14&lt;/x&gt;; &lt;x&gt;500 8:2&lt;/x&gt;; &lt;x&gt;500 18:20&lt;/x&gt;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2024-05-01T10:21:15Z</dcterms:modified>
</cp:coreProperties>
</file>