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na Niego. Pluli Mu w twarz, bili pięściami i 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pluć mu w twarz i bili go pięściami, a inni go policzkowali;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jego, i pięściami go bili, a drudzy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 i bili go kułakami, a drudzy policzki twarzy jego zadawali,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pluć Mu w twarz i bić Go pięściami, a inni policzkowali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 i policzkowali go, a drudzy bili go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policzkowali Go. 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pluli Mu w twarz i policzkowali Go. A bijąc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pluć Mu na twarz i bić Go, a niektórzy wymierzali Mu policzek,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pluli mu w twarz i policzkowali, a inni bili go pięściami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Go, a inni policzkowali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заплювали Йому обличчя та били Його; інші ж ударяли в обличчя,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wplunęli do doistotnego oblicza jego i policzkowaniem dłubnęli go; ci zaś uderzyli różdżkami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oblicze, bili go pięściami, a inni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bili Go pięściami, a 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 pięściami. Inni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Jezusowi w twarz i bić po głowie. Ci, którzy Go bili,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2024-05-01T02:41:16Z</dcterms:modified>
</cp:coreProperties>
</file>