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7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Piotrowi wypowiedź Jezusa które powiedział mu że zanim kogut zapiać trzykrotnie wyprzesz się Mnie i wyszedłszy na zewnątrz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przypomniał sobie słowo Jezusa, gdy powiedział: Zanim zapieje kogut, trzy razy się Mnie wyprzesz.* Wówczas wyszedł na zewnątrz i gorzko zapłakał.**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 sobie Piotr słowo Jezusa, (który powiedział),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(zapieje), trzykroć wyprzesz się mnie.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przypomniane Piotr(owi) wypowiedź Jezusa które powiedział mu że zanim kogut zapiać trzykrotnie wyprzesz się Mnie i wyszedłszy na zewnątrz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26:35&lt;/x&gt;; por. &lt;x&gt;490 22:61&lt;/x&gt;; &lt;x&gt;480 14:72&lt;/x&gt; oraz &lt;x&gt;490 22:31-33&lt;/x&gt;.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2024-05-01T10:08:14Z</dcterms:modified>
</cp:coreProperties>
</file>