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1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nie przesięgajcie w ogóle, ani na ― Niebo, że tronem jest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przysięgać wcale* ** – ani na niebo, gdyż jest tronem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 nie przysięgać całkiem, ani na niebo, bo tronem jest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Wcale nie przysięgajcie. Ani na niebo, gdyż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Wcale nie przysięgajcie — ani na niebo, gdyż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powiadam, abyście zgoła nie przysięgali, ani na niebo, gdyż jest stolicą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abyście zgoła nie przysięgali: ani na niebo, bo jest stolica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Wcale nie przysięgajcie – ani na niebo, bo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abyście w ogóle nie przysięgali ani na niebo, gdyż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składajcie żadnej przysięgi ani na niebo, bo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Wcale nie przysięgajcie. Ani na niebo, ponieważ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by w ogóle nie przysięgać: ani na niebo, bo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Nie przysięgajcie w ogóle ani na niebo, bo to tron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przysięgajcie wcale. Ani na niebo, bo to tron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 зовсім не клястися; ні небом, бо воно є Божим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nie ugruntować wcale: ani również w tym wiadomym niebie, że tron jest tego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abyście wcale nie przysięgali; ani na Niebo, ponieważ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powiadam, abyście w ogóle nie przysięgali - ani "na niebo", bo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wam mówię: W ogóle nie przysięgajcie – ani na niebo, ponieważ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W ogóle nie przysięgajcie: ani na niebo—bo jest tronem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oznacza to zakazu podejmowania zobowiązań, &lt;x&gt;590 5:2&lt;/x&gt;, 7: Ἐνορκίζω ὑμᾶς τὸν κύριον ἀναγνωσθῆναι τὴν ἐπιστολὴν πᾶσιν τοῖς ἀδελφοῖς.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66:1&lt;/x&gt;; &lt;x&gt;470 23:16-22&lt;/x&gt;; &lt;x&gt;510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2024-04-27T09:18:52Z</dcterms:modified>
</cp:coreProperties>
</file>