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6"/>
        <w:gridCol w:w="4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tylko pozdrawialibyście ― braci swoich tylko, co nadzwyczajnego czynicie?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 ― poganie ― im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pozdrawialibyście braci waszych jedynie co ponad czynicie czyż nie i celnicy tak czynią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pozdrawiacie tylko swoich braci, co nadzwyczajnego czynicie? Czy i poganie* ** tego nie czynią?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pozdrawialibyście braci waszych jedynie, co ponad czynicie? Czyż nie i poganie to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pozdrawialibyście braci waszych jedynie co ponad czynicie czyż nie i celnicy tak czynią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pozdrawiacie tylko swoich braci, co w tym nadzwyczajnego? Poganie też to robią.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tylko waszych braci pozdrawiacie, cóż szczególnego czynicie? Czyż i celnicy tak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jeźlibyście tylko braci waszych pozdrawiali, cóż osobliwego czynicie? azaż i celnicy tak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jeślibyście pozdrawiali tylko bracią waszę, cóż więcej czynicie? Azaż i pogani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pozdrawiacie tylko swych braci, cóż szczególnego czynicie? Czyż i poganie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jeślibyście pozdrawiali tylko braci waszych, cóż osobliwego czynicie? Czyż i poganie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jesteście życzliwi tylko dla swoich braci, co szczególnego czynicie? Nawet poganie tak postępują.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pozdrawiacie tylko swoich bliskich, to cóż szczególnego czynicie? Czy i poganie tak nie postępują?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jeśli pozdrawiać będziecie tylko swoich braci, cóż nadzwyczajnego uczynicie? Czyż i poganie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cóż w tym nadzwyczajnego, jeżeli będziecie pozdrawiali tylko swoich współbraci? Obcy też to potrafią.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cóż takiego wielkiego czynicie, jeśli kochacie tylko waszych braci? Czyż i poganie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тільки вітаєте ваших друзів, то що особливого робите? Чи не так і погани роблять?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jeżeliby uprzejmie przyjęlibyście wiadomych braci waszych wyłącznie jedynie, co będące wokół nadmiarem czynicie? Czyż nie i narodowcy to samo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tylko pozdrawiacie waszych braci, cóż osobliwego czynicie? Czyż i poborcy podatków tak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jesteście życzliwi tylko dla przyjaciół, to czy czynicie coś nadzwyczajnego? Nawet goim tak postępują!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pozdrawiacie tylko swych braci, cóż nadzwyczajnego czynicie? Czy tego samego nie czynią także Ludzie z narodów?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jesteście mili tylko dla przyjaciół, w czym jesteście lepsi? Czy poganie tak nie postępują?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poganie, ἐθνικοὶ, l. nie-Żydzi; &lt;x&gt;470 5:47&lt;/x&gt;;&lt;x&gt;470 6:7&lt;/x&gt;; &lt;x&gt;710 1:7&lt;/x&gt;.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2024-04-27T08:48:36Z</dcterms:modified>
</cp:coreProperties>
</file>