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2"/>
        <w:gridCol w:w="3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pokorni, bo oni odziedziczą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łagodni,* ** gdyż oni odziedziczą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łagodni, πραεῖς, lub: mili, delikatni, uprzejmi, przyjaźni, cisi, pokorni, liczący się z innymi, szanujący uczucia innych.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4:2&lt;/x&gt;; &lt;x&gt;630 3:2&lt;/x&gt;;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&lt;x&gt;520 4:13&lt;/x&gt;; &lt;x&gt;650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2024-04-27T10:35:03Z</dcterms:modified>
</cp:coreProperties>
</file>