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9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odzież co martwicie się? Nauczcie się od ― lilji ― pola jak rosną, nie męczą się i nie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odzienie dlaczego martwcie się zwróćcie uwagę na lilie pola jak wzrastają nie trudzą się ani przędą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odzienia,* dlaczego się martwicie? Zauważcie lilie polne,** jak rosną; nie trudzą się i nie przędą,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 odzienie dlaczego martwicie się? Nauczcie się od lilii pola, jak wzrastają. Nie trudzą się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odzienie dlaczego martwcie się zwróćcie uwagę (na) lilie pola jak wzrastają nie trudzą się ani przędą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lilie polne, τὰ κρίνα τοῦ ἀγροῦ, być może piękne kwiaty polne w ogóle – lilie, anemony, maki, gladiole, irysy, &lt;x&gt;470 6:28&lt;/x&gt;L.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2024-05-03T14:22:21Z</dcterms:modified>
</cp:coreProperties>
</file>