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7"/>
        <w:gridCol w:w="4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źli bedąc wiecie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prezenty dobre dawać ― dzieciom swym, ile więcej ― Ojciec wasz ― w ― Niebiosach da dobre ―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jak dary dobre dawać dzieciom waszym ile więcej bardziej Ojciec wasz w niebiosach da dobre proszącym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będąc* złymi,** wiecie, jak dawać dobre dary swoim dzieciom, o ile bardziej wasz Ojciec w niebie da to, co dobre,*** tym, którzy Go proszą.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wy źli będąc umiecie dary dobre dawać dzieciom waszym, ileż bardziej Ojciec wasz w niebiosach da dobre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(jak) dary dobre dawać dzieciom waszym ile więcej bardziej Ojciec wasz w niebiosach da dobre proszącym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będąc złymi, lub: jako postępujący źle (&lt;x&gt;470 7:11&lt;/x&gt;L.).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6:5&lt;/x&gt;; &lt;x&gt;470 12:34&lt;/x&gt;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84:12&lt;/x&gt;; &lt;x&gt;660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2024-04-29T16:47:53Z</dcterms:modified>
</cp:coreProperties>
</file>