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07"/>
        <w:gridCol w:w="4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― pseudo-proroków, co przychodzą do was w odzieniu owiec, wewnątrz zaś są wilkami drapieżnymi.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zaś od fałszywych proroków którzy przychodzą do was w odzieniu owiec od wewnątrz zaś są wilki drapieżne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fałszywych proroków,* którzy przychodzą do was w przybraniu owiec, wewnątrz jednak są wilkami drapieżnymi.**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Wystrzegajcie się kłamliwych proroków, którzy przychodzą do was w odzieniu owiec, od wewnątrz zaś są wilkami drapieżnymi.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zaś od fałszywych proroków którzy przychodzą do was w odzieniu owiec od wewnątrz zaś są wilki drapieżne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14:14&lt;/x&gt;; &lt;x&gt;470 24:11&lt;/x&gt;; &lt;x&gt;480 13:22&lt;/x&gt;; &lt;x&gt;490 6:26&lt;/x&gt;; &lt;x&gt;510 13:6&lt;/x&gt;; &lt;x&gt;680 2:1&lt;/x&gt;; &lt;x&gt;690 4:1&lt;/x&gt;; &lt;x&gt;730 16:13&lt;/x&gt;; &lt;x&gt;730 19:20&lt;/x&gt;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22:27&lt;/x&gt;; &lt;x&gt;470 10:16&lt;/x&gt;; &lt;x&gt;500 10:12&lt;/x&gt;; &lt;x&gt;510 20:29&lt;/x&gt;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2024-04-29T16:45:15Z</dcterms:modified>
</cp:coreProperties>
</file>