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kiedy zakończył ― Jezus ― słowa te, zadziwili się ― ludzie na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 że tłumy zdumiewały się Jego nauką;*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te. zdumiewały się tłumy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&lt;x&gt;470 22:33&lt;/x&gt;; &lt;x&gt;480 1:22&lt;/x&gt;; &lt;x&gt;480 6:2&lt;/x&gt;; &lt;x&gt;480 11:18&lt;/x&gt;; &lt;x&gt;490 4:32&lt;/x&gt;;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2024-04-29T16:45:20Z</dcterms:modified>
</cp:coreProperties>
</file>