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0"/>
        <w:gridCol w:w="3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nauczający ich ― władzę mający, i nie jak ― uczeni w piśmie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uczył ich bowiem jak ten, kto ma władzę, a nie jak znawcy 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bowiem nauczający ich jak władzę mający i nie jak uczeni w piśmie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jak władzę mający a nie jak znawcy Pisma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2024-04-29T16:50:03Z</dcterms:modified>
</cp:coreProperties>
</file>