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9"/>
        <w:gridCol w:w="4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widzisz ― pyłek ― w ― oku ― brata twego, ― zaś w ― twym oku belki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widzisz drzazgę w oku swojego brata, a belki w swoim oku nie dostrzegasz?*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twego, zaś w twoim oku belki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2024-04-29T16:45:53Z</dcterms:modified>
</cp:coreProperties>
</file>