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6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Hipokryto, wyrzuć najpierw z ― oka twego ― belkę, a wtedy wyraźnie zobaczysz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wyrzucić ― pyłek z ― oka ―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 wyrzuć najpierw belkę z oka twojego a wtedy przejrzysz się by wyrzucić drzazgę z oka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Obłudniku,* wyrzuć najpierw belkę ze swojego oka, a wtedy przejrzysz, aby wyrzucić drzazgę z oka swojego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wyrzuć najpierw z oka twego belkę. i wtedy przejrzysz. (by) wyrzucić drzazgę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 wyrzuć najpierw belkę z oka twojego a wtedy przejrzysz się (by) wyrzucić drzazgę z oka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usuń najpierw belkę z własnego oka, a wtedy przejrzysz, aby wyjąć drzazgę z oka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wyjmij najpierw belkę ze swego oka, a wtedy przejrzysz, aby wyjąć źdźbło z oka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Obłudniku! wyjmij pierwej balkę z oka twego, tedy przejrzysz, abyś wyjął źdźbło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wyrzuć pierwej tram z oka twego, a tedy przejźrzysz, abyś wyrzucił źdźbło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usuń najpierw belkę ze swego oka, a wtedy przejrzysz, ażeby usunąć drzazgę z oka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wyjmij najpierw belkę z oka swego, a wtedy przejrzysz, aby wyjąć źdźbło z oka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najpierw wyrzuć belkę ze swego oka, a wtedy przejrzysz i będziesz mógł wyjąć źdźbło z oka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Obłudniku! Wyjmij najpierw belkę z własnego oka, a wtedy przejrzysz i będziesz mógł wyjąć drzazgę z oka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najpierw wyrzuć drąg ze swojego oka i wtedy w pełni przejrzysz do tego, by usunąć ość z oka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Obłudniku! Najpierw wyjmij belkę z własnego oka, a wtedy poprawi ci się wzrok i będziesz mógł usunąć źdźbło z oka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wyrzuć najpierw belkę ze swego oka, a potem będziesz lepiej widział, jak wyjąć pyłek z oka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Лицеміре, вийми спочатку колоду зі свого ока, а тоді побачиш, як вийняти скалку з ока брата твого.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Grający rolę przez rozstrzyganie pod kimś, wyrzuć wpierw z oka twego tę belkę, i wtedy na wskroś przejrzysz aby wyrzucić tę drzazgę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wpierw wyjmij belkę z twojego oka, a wtedy przejrzysz, by wyjąć źdźbło z oka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Obłudniku! Najpierw wyjmij belkę z własnego oka, a potem będziesz widział wyraźnie, tak aby usunąć drzazgę z oka brata!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Obłudniku! najpierw wyjmij belkę z własnego oka, a wtedy będziesz wyraźnie widział, jak wyjąć słomkę z oka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Obłudniku! Usuń najpierw belkę ze swojego oka, a wtedy przejrzysz i pomożesz mu wyjąć rzęsę z jego 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2024-04-29T16:48:03Z</dcterms:modified>
</cp:coreProperties>
</file>