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9"/>
        <w:gridCol w:w="4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Hipokryto, wyrzuć najpierw z ― oka twego ― belkę, a wtedy wyraźnie zobaczysz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wyrzucić ― pyłek z ― oka ―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 wyrzuć najpierw belkę z oka twojego a wtedy przejrzysz się by wyrzucić drzazgę z oka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Obłudniku,* wyrzuć najpierw belkę ze swojego oka, a wtedy przejrzysz, aby wyrzucić drzazgę z oka swojego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Obłudniku, wyrzuć najpierw z oka twego belkę. i wtedy przejrzysz. (by) wyrzucić drzazgę z oka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 wyrzuć najpierw belkę z oka twojego a wtedy przejrzysz się (by) wyrzucić drzazgę z oka brata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2024-04-29T16:41:34Z</dcterms:modified>
</cp:coreProperties>
</file>