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9"/>
        <w:gridCol w:w="4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― centurionowi: Odejdź, jak uwierzyłeś niech się stanie ci, i uleczony został ― chłopiec w ― godzinie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setnika: Idź, jak uwierzyłeś, niech ci się stanie!* ** I w tej godzinie*** jego sługa został uleczony.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Odejdź, jak uwierzyłeś, niech się stanie 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został sługa [jego] w godzinie tamtej.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naszym życiu dzieje się stosownie do naszej wiary (&lt;x&gt;470 9:29&lt;/x&gt;;&lt;x&gt;470 15:28&lt;/x&gt;).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9:22&lt;/x&gt;; &lt;x&gt;500 4:53&lt;/x&gt;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9:29&lt;/x&gt;;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2024-04-29T03:35:20Z</dcterms:modified>
</cp:coreProperties>
</file>