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Piotra ujrzawszy ― teściową jego leżącą i gorączkującą,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teściową* – złożona (chorobą) gorączkowała.**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Piotra zobaczył teściową jego złożoną i gorączkującą.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leżała złożona gorączką.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2024-04-28T23:49:31Z</dcterms:modified>
</cp:coreProperties>
</file>