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5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 wokół siebie, Jezus rozkazał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wokół siebie mnóstwo ludzi,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 lud około siebie, kazał się przeprawić na drugą stronę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wielkie rzesze około siebie, kazał jachać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tłum dokoła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lud wokół siebie, kazał przeprawić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 wokół siebie,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gromadzący się wokół Niego tłum, polecił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tłum wokół siebie, kazał odpłynąć do drugiego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zobaczył, że wokół niego gromadzi się tłum, kazał odpłynąć na drugą 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tłum wokół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побачивши багато народу довкола себе, наказав [учням] відпливти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dręczący tłum wkoło w niego, kazał odjechać do tego brzegu na przeciwległym krańcu.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wokół siebie wielkie tłumy, kazał się przeprawić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tłum wokół siebie, Jeszua nakazał, aby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wokół siebie tłum,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wokół Jezusa zaczęły rosnąć. Polecił więc uczniom przeprawić się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2024-04-29T04:42:28Z</dcterms:modified>
</cp:coreProperties>
</file>