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0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daleko od Niego stado świń licznych pasące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zaś od nich pasło się duże stado świń.*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daleko od nich stado świń licznych pasące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pewnej odległości pasła się tam spora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dala od nich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daleko od nich trzoda wielka świń pasących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niedaleko od nich stado wiela wieprzów na paszej.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opodal nich pasła się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opodal od nich była wielka trzoda pasących się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pasła się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pasła się liczna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pewnej odległości od nich pasło się wielkie 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pobliżu pasło się duże 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od nich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Подалі від них паслося велике стадо свиней.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w długą odległość od nich trzoda wieprzów wielu tuczona.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daleko od nich była wielka gromada pasących się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opodal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dala od nich pasło się liczne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oddali zaś pasło się wielkie stado świń.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Galilei mieszkało wielu pogan. Żydzi nie hodowali świń.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2024-04-29T06:04:41Z</dcterms:modified>
</cp:coreProperties>
</file>