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3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― chłopiec mój leżący w ― domu sparaliżowany, strasznie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udręczony.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sługa* leży w domu złożony paraliżem, strasznie nękany.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sługa* mój jest złożony w domu sparaliżowany, okropnie nękany.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prosił — mój chłopiec leży w domu sparaliżowany i strasznie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sługa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Panie! sługa mój leży w domu powietrzem ruszony, i ciężko się trapi.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sługa mój leży w domu powietrzem ruszony i ciężko trapiony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„Panie, mój sługa leży w domu sparaliżowany i bardzo cierpi”.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„Panie, mój sługa leży w domu sparaliżowany i bardzo cierpi”.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Panie, mój służący leży w domu porażony paraliżem i bardzo cierpi.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промовляючи: Господи, слуга мій лежить у хаті спаралізований, тяжко мучиться.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powiadając: Utwierdzający panie, posługujący chłopak należący do mnie jest rzucony w domostwie należący do uwolnionego obok ciała, okropnie badany mękami.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mój sługa leży w domu sparaliżowany oraz bardzo znękany.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sługa mój leży w domu sparaliżowany i cierpi wielce!".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”Panie, mój służący leży w domu sparaliżowany, cierpiąc straszliwe męki”.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mój sługa leży w domu, jest sparaliżowany i strasznie cierpi.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παῖς, ozn. co do: (1) wieku: chłopca (&lt;x&gt;470 2:16&lt;/x&gt;) l. dziewczynkę (&lt;x&gt;490 8:51&lt;/x&gt;); (2) pochodzenia: syna l. córkę (&lt;x&gt;500 4:51&lt;/x&gt;); (3) pozycji społecznej: sługę, pachołka, niewolnika (&lt;x&gt;490 7:7&lt;/x&gt;; por. δοῦλος ); hierarchii: zarządcę (&lt;x&gt;470 14:2&lt;/x&gt;); (4) Boga: sługę (&lt;x&gt;510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"chłopiec" (do posług).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2024-04-29T03:57:49Z</dcterms:modified>
</cp:coreProperties>
</file>