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rozległ się przy tym głos:* Ty jesteś moim ukochanym Synem,** w Tobie znalazłem upodobanie.***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niebios: Ty jesteś syn mój umiłowany, w tobie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rozległ się przy tym głos: Ty jesteś moim ukochanym Synem, źródłem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Ty jesteś moim umiłowanym Synem,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z nieba: Tyś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głos z nieba: Tyś jest syn mój miły, w tobie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 nieba odezwał się głos: Tyś jest mój Syn umiłowany,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Tyś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również głos z nieba: Ty jesteś Moim umiłowanym Synem,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„Ty jesteś moim Synem umiłowanym, Ciebie upodobałem sobie”.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Rozległ się wtedy z nieba głos: „Ty jesteś moim Synem umiłowanym. W Tobie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niebios rozległ się głos: Ty jesteś moim ukochanym Synem, ciebie wybrałem!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się słyszeć głos z nieba: Tyś mój Syn ukochany, Ciebie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голос пролунав з неба: Ти мій улюблений Син,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wewnątrz niebios: Ty jesteś jakościowo ten syn mój, ten umiłowany; w tobie łatwo wyobraziłem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też głos z niebios: Ty jesteś Mój Syn kochany, w tobie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"Jesteś moim Synem, którego miłuję,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niebios dobiegł głos: Tyś jest mój syn umiłowany; ciebie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rozległ się głos: —Jesteś moim ukochanym Synem, moją największą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&lt;x&gt;480 9:7&lt;/x&gt;; &lt;x&gt;490 3:22&lt;/x&gt;; &lt;x&gt;500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upodobałem sobie, ἐν σοὶ εὐδόκησα.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42:1&lt;/x&gt;; &lt;x&gt;470 12:18&lt;/x&gt;; &lt;x&gt;470 4:1-11&lt;/x&gt;; &lt;x&gt;490 4:1-13&lt;/x&gt;; &lt;x&gt;470 4:18-22&lt;/x&gt;; &lt;x&gt;490 5:1-11&lt;/x&gt;; &lt;x&gt;490 4:31-37&lt;/x&gt;; &lt;x&gt;470 8:14-17&lt;/x&gt;; &lt;x&gt;490 4:38-41&lt;/x&gt;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2024-04-27T00:51:19Z</dcterms:modified>
</cp:coreProperties>
</file>