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47"/>
        <w:gridCol w:w="3882"/>
        <w:gridCol w:w="34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Zaraz też Duch wyrzucił Go na pustkowie.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zaraz Duch go wyrzuca w pustkowie.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zaraz Duch Go wyrzuca na pustkowie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2024-04-20T01:31:15Z</dcterms:modified>
</cp:coreProperties>
</file>