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60"/>
        <w:gridCol w:w="53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 że jest wypełniona pora i zbliżyło się Królestwo Boga opamiętajcie się i wierzcie w dobrą nowinę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mówić: Wypełnił się czas* i bliskie jest Królestwo Boże,** opamiętujcie się*** i wierzcie**** ewangelii.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mówiąc, że: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Wypełniła się pora i zbliżyło się królestwo Boga; zmieniajcie myślenie i wierzcie w 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 że jest wypełniona pora i zbliżyło się Królestwo Boga opamiętajcie się i wierzcie w dobrą nowinę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4:4&lt;/x&gt;; &lt;x&gt;560 1:10&lt;/x&gt;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4:26&lt;/x&gt;; &lt;x&gt;490 10:9&lt;/x&gt;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1:4&lt;/x&gt;; &lt;x&gt;510 2:38&lt;/x&gt;; &lt;x&gt;510 5:21&lt;/x&gt;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1:12&lt;/x&gt;; &lt;x&gt;500 3:16&lt;/x&gt;; &lt;x&gt;510 16:31&lt;/x&gt;; &lt;x&gt;510 20:21&lt;/x&gt;; &lt;x&gt;520 10:9&lt;/x&gt;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2024-04-25T06:34:42Z</dcterms:modified>
</cp:coreProperties>
</file>