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po wyjściu z synagogi przyszli wraz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zaraz z bóżnicy, przyszli do domu Szymonowego i Andrzejowego z Jakóbem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wyszedszy z bóżnice, przyszli do domu Szymonowego i Andrzejowego z Jakubem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przyszedł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 opuszczeniu 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poszli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z synagogi udał się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Bezpośrednio po wyjściu z synagogi udali się do domu Szymona i Andrzeja, a z nimi Jakub i 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udali się z Jakubem i Janem do domu Szymona i Andrzeja,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wyszli z synagogi, i 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Незабаром, залишивши синаґоґу, прийшов він із Яковом та Іваном до хати Симона й Андрія.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tego miejsca zbierania razem wyszedłszy przyszli do domostwa Simona i Andreasa wspólnie z Iakobosem i Ioannesem.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 z bóżnicy, z Jakóbem i Janem przyszli do domu Szymona oraz 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synagogi i poszli z Jaakowem i Jochananem do domu Szim'ona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opuścili synagogę, po czym weszli do domu Szymona i Andrzeja Razem z Jakubem i 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wraz z Jakubem oraz Janem udał się do domu Szymona i Andrzeja.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2024-04-19T21:08:01Z</dcterms:modified>
</cp:coreProperties>
</file>