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3452"/>
        <w:gridCol w:w="4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całe które jest zgromadzone było przy drzwiach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było zgromadzone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całe miasto zebrane* przy drzwiach.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całe które jest zgromadzone było przy drzwiach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Jakby "posprowadzane do".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2024-04-23T11:10:22Z</dcterms:modified>
</cp:coreProperties>
</file>