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też jedna uboga wdowa* i wrzuciła dwa leptony, czyli kodrantes.**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jedna wdowa biedna rzuciła pieniążki dwa, to jest ćwierć asa.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jedna wdowa uboga rzuciła pieniążki dwa co jest ćwierć asa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6:10&lt;/x&gt;; &lt;x&gt;540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Kodrantes, κοδράντης, warty 2 leptony, λεπτὰ δύο, tj. dwa małe, ׁ</w:t>
      </w:r>
      <w:r>
        <w:rPr>
          <w:rtl/>
        </w:rPr>
        <w:t>שְּתֵי פְרּוטֹות</w:t>
      </w:r>
      <w:r>
        <w:rPr>
          <w:rtl w:val="0"/>
        </w:rPr>
        <w:t xml:space="preserve"> (szte perutot), był 1/4 assariona (</w:t>
      </w:r>
      <w:r>
        <w:rPr>
          <w:rtl/>
        </w:rPr>
        <w:t>אִּסָר</w:t>
      </w:r>
      <w:r>
        <w:rPr>
          <w:rtl w:val="0"/>
        </w:rPr>
        <w:t>) l. 1/16 denara, który był średnią zapłatą za 12 godz. pracy najemnika. Wdowa wrzuciła więc równowartość 15 min pracy, &lt;x&gt;480 12:42&lt;/x&gt;L.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2024-05-03T16:10:12Z</dcterms:modified>
</cp:coreProperties>
</file>