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Jeden z was dwunastu, który je ze Mną z jednego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Jeden z dwunastu, ten,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dwunastu,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Jeden ze dwunaście, który ze mną macza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Jeden z Dwunastu, ten, który ze Mną rękę zanurza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 dwunastu, ten, który macza ze mną w jednej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Jeden z Dwunastu, ten, który sięga ze Mną do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„Jeden z Dwunastu, ten, który zanurza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z Dwunastu, który teraz ze mną sięga do miski.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dwunaście, który macza ze mną w przystawce.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Jeden z Dwunastu, który macza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з дванадцятьох, що вмокає зі мною в одній мисці.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Jeden z dwunastu, ten wmaczający sobie wspólnie ze mną do wiadomej miednicy.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Jeden z dwunastu, ten, co zanurza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jeden z Dwunastu - powiedział im - ktoś, kto zanurza macę w misie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”To jeden z dwunastu, który macza ze mną we wspólnej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—Jeden z was, Dwunastu!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2024-05-05T06:56:27Z</dcterms:modified>
</cp:coreProperties>
</file>