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85"/>
        <w:gridCol w:w="48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zaś niektórzy oburzając się w sobie i mówiący na co zguba ta olejku stała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oburzali się między sobą: Po co doszło do tej straty pachnidła?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 zaś niektórzy oburzający się między sobą: Na co strata ta pachnidła stała się?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zaś niektórzy oburzając się w sobie i mówiący na co zguba ta olejku stała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2024-05-04T22:43:14Z</dcterms:modified>
</cp:coreProperties>
</file>