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uwierzy* i zostanie ochrzczony,** będzie zbawiony,*** kto zaś nie uwierzy, będzie potępiony.****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uwierzył) i ochrzczony, będzie uratowany*, (ten) zaś, (co nie uwierzył), będzie zasądzony.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będzie zbawiony,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ochrzci się, będzie zbawiony,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uwierzy, a ochrzci się, zbawion będzie; ale kto nie uwierzy, będzie potępion.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ochrzci się, zbawion będzie, a kto nie uwierzy, będzie potępion.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zbawiony;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ochrzczony zostanie, będzie zbawiony,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będzie zbawiony, a kto nie uwierzy, zostanie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zbawiony; a kto nie uwierzy, ten się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przyjmie chrzest, będzie zbawiony; a kto nie uwierzy, otrzyma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da się ochrzcić, będzie ocalony, kto zaś nie uwierzy, będzie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zbawiony,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повірить і охреститься, буде врятований, а хто не повірить, буде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i zostanie ochrzczony będzie zbawiony; zaś ten, co nie uwierzył będzie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zaufa i zostanie zanurzony, będzie zbawiony; kto nie zaufa,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ten będzie wybawiony,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uwierzą i dadzą się ochrzcić, zostaną zbawieni, a ci, którzy nie uwierzą, będą potępieni.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2:38&lt;/x&gt;;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2024-04-29T13:33:18Z</dcterms:modified>
</cp:coreProperties>
</file>