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0"/>
        <w:gridCol w:w="5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Znaki zaś tym którzy uwierzyli takie będą towarzyszyć w imię moje demony będą wyrzucać językami będą mówić nowymi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natomiast, którzy uwierzyli, towarzyszyć będą takie znaki: w moim imieniu będą wyganiać demony,* będą mówić nowymi językami,**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Znaki zaś (tym). (którzy uwierzyli), takie towarzyszyć będą: w imię me demony wyrzucali będą, językami mówili będą nowymi.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Znaki zaś (tym) którzy uwierzyli takie będą towarzyszyć w imię moje demony będą wyrzucać językami będą mówić nowymi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natomiast, którzy uwierzą, towarzyszyć będą takie znaki: w moim imieniu będą wyganiać demony, będą mówić nowymi językami,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znaki będą towarzyszyć tym, którzy uwierzą: w moim imieniu będą wypędzać demony, będą mówić nowymi językami;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znamiona tych, co uwierzą, te naśladować będą: W imieniu mojem dyjabły wyganiać będą, nowemi językami mówić będą;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cuda tych, co uwierzą, te naszladować będą: w imię moje czarty będą wyrzucać, nowemi językami będą mówić,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znaki towarzyszyć będą tym, którzy uwierzą: w imię moje złe duchy będą wyrzucać, nowymi językami mówić będą;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takie znaki będą towarzyszyły tym, którzy uwierzyli: w imieniu moim demony wyganiać będą, nowymi językami mówić będą,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uwierzą, będą towarzyszyć takie znaki: w Moje imię będą wyrzucać złe duchy, będą mówić nowymi językami,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uwierzą, takie znaki będą towarzyszyć: W moje imię będą wyrzucać demony, będą mówić nowymi językami,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Tym, którzy uwierzą, takie znaki towarzyszyć będą: w imię moje demonów usuwać będą, językami mówić będą nowymi,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Tym, którzy uwierzyli, będą towarzyszyły takie znaki - w moim imieniu będą ujarzmiać demony, mówić nowymi językami,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tym, którzy uwierzą, będą towarzyszyły takie znaki: w moim imieniu będą wyrzucali czarty, będą mówić nowymi językami,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такі ознаки супроводжуватимуть тих, що повірили: Моїм ім'ям виганятимуть бісів, говоритимуть новими мовами.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tym, którzy uwierzyli, będą towarzyszyć takie znaki: W moim Imieniu będą wyrzucać demony, będą mówić nowymi językami,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znaki będą towarzyszyć tym, którzy ufają: w moim imieniu będą wypędzać demony, mówić nowymi językami,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oto znaki będą towarzyszyć wierzącym: Dzięki użyciu mojego imienia będą wypędzać demony, będą mówić językami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Wierzący, mocą mojego autorytetu, będą wypędzać demony i mówić nowymi językami.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10:17&lt;/x&gt;; &lt;x&gt;510 16:18&lt;/x&gt;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2:4&lt;/x&gt;; &lt;x&gt;510 10:46&lt;/x&gt;; &lt;x&gt;510 19:6&lt;/x&gt;; &lt;x&gt;530 12:10&lt;/x&gt;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2024-04-29T10:27:29Z</dcterms:modified>
</cp:coreProperties>
</file>