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4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Szymonowi imię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dwunastu:* Szymona,** któremu nadał imię Piotr,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 uczynił dwunastu,] i (nadał) imię Szymonowi "Piotr",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Szymonowi imię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2024-05-06T22:44:13Z</dcterms:modified>
</cp:coreProperties>
</file>