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Iskariotę, który też Go wydał.*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 Iskariotę, który i wydał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Iskariotę który i wydał Go i przychodzą do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2024-05-07T02:16:12Z</dcterms:modified>
</cp:coreProperties>
</file>