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7"/>
        <w:gridCol w:w="50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wyszedł stamtąd i udał się w swoje ojczyste strony,* ** a szli za Nim Jego uczniowie.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stamtąd, i przychodzi do ojczyzny jego, i towarzyszą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stamtąd i przyszedł do ojczyzny Jego i podążają za Nim uczniowie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ojczyste strony, πατρίς, l. ojczyzna, zob. &lt;x&gt;480 6:4&lt;/x&gt;. Nazaret leżał ok. 30 km na pd zach od Kafarnaum.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2024-05-05T17:42:10Z</dcterms:modified>
</cp:coreProperties>
</file>