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2"/>
        <w:gridCol w:w="4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natomiast czekał na Zachariasza i dziwił się jego zwlekaniu w przybytku.*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lud oczekujący Zachariasza, i dziwili się. (gdy) (zwlekał) w przybytku 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lud oczekujący Zachariasza i dziwili się w zwlekać on w świątyni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miejscu świętym.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2024-04-25T23:47:51Z</dcterms:modified>
</cp:coreProperties>
</file>