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 Boga żadne słowo nie jest niemożliwe.*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będzie niemożliwa u Boga wszelka rzecz*.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słowo Boga nie pozostanie bowiem bez spełnienia.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 niemożne u Boga żadne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nie będzie żadne słowo niepodobne.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żadna rzecz nie jest niemożliwa.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dla Boga żadna rzecz nie jest niemożliwa”.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Boga nie ma rzeczy niemożliwych.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ʼbo dla Boga nie ma rzeczy niemożliwychʼ.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не буває безсилим у Бога жодне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będzie niemożne od strony tego boga wszystko spływające wysłowienie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żadna sprawa od Boga nie będzie niemożliwa.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nic nie jest niemożliwe".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 Boga żadne oznajmienie nie będzie niemożliwe”.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wszystko jest możliwe.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u Boga żadna sprawa nie jest niemożliwa; l.: żadne słowo (wskazanie, zapowiedź) nie jest bez mocy. Słowo, ῥῆμα, ozn.: (1) to, co zostało stwierdzone, z podkreśleniem treści, wypowiedź (&lt;x&gt;470 27:14&lt;/x&gt;). W zależności od kontekstu: zapowiedź lub proroctwo (&lt;x&gt;470 26:75&lt;/x&gt;), polecenie (&lt;x&gt;490 5:5&lt;/x&gt;), pogróżka (&lt;x&gt;510 6:13&lt;/x&gt;); w lm kazanie, mowa, proklamacja (&lt;x&gt;490 7:1&lt;/x&gt;), przesłanie (&lt;x&gt;500 3:34&lt;/x&gt;), nauka (&lt;x&gt;500 5:47&lt;/x&gt;); (2) jako hebr.: rzecz, sprawa, interes, transakcja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55:11&lt;/x&gt;; 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Słowo, sprawa.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2024-04-16T04:01:35Z</dcterms:modified>
</cp:coreProperties>
</file>