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7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Mariam w dniach tych poszła w górzystą z pośpiechem do miasta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wstała i pośpiesznie wybrała się w górskie strony, do pewnego miasta w Judei,*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Powstawszy zaś Mariam w dniach tych wyruszyła w górzystą (okolicę)* z pośpiechem, do miasta Judy.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Mariam w dniach tych poszła w górzystą z pośpiechem do miasta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wybrała się w drogę i pośpiesznie udała się w górskie strony, do pewnego miasta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wstała i poszła z pośpiechem w góry do miasta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Maryja w onych dniach, poszła w górną krainę z kwapieniem do miasta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Maria w onych dniach, poszła na góry z kwapieniem do miasta Judzkiego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Maryja wybrała się i poszła z pośpiechem w góry do pewnego miasta w [ziemi]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wybrała się w onych dniach w drogę i udała się śpiesznie do górskiej krainy, do miasta judzkiego,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nie zwlekając udała się w góry, do miasta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Maryja wybrała się w drogę i spiesząc się, poszła w górskie okolice, do pewnego miasta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dniach Maryja zebrała się i z pośpiechem poszła do miasta Judy w górzystej krainie.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nie zwlekając, Maria wybrała się do miasta na wyżynie judzkiej,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Maryja poszła spiesznie w góry, do miasta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Тими днями Марія, вставши, поспіхом пішла в гірські околиці, до міста Юдиного.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Stawiwszy się w górę zaś Mariam w dniach tych właśnie wyprawiła się do górskiej krainy wspólnie ze staranną gorliwością do miasta Iudasa,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Maria powstała w owych dniach, z pośpiechem wyruszyła do górzystej krainy, do miasta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zwlekając, Miriam wyruszyła w drogę i pośpieszyła do miasta w górzystej okolicy J'hudy,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w tych dniach, Maria poszła śpiesznie do górzystej krainy do pewnego miasta judzkiego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szybko udała się do rodzinnego miasta Zachariasza, położonego w górzystej krainie Judei,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pewnego (…) Judei : zob. &lt;x&gt;490 1:65&lt;/x&gt;; Łk nie podaje nazwy miasta zamieszkania Zachariasza, chyba, że Ἰούδα ozn. Juttę (&lt;x&gt;60 15:55&lt;/x&gt;), &lt;x&gt;490 1:39&lt;/x&gt;L.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20:7&lt;/x&gt;; &lt;x&gt;60 21:11&lt;/x&gt;; &lt;x&gt;490 1:65&lt;/x&gt;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Ku pogórzu.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2024-04-17T10:00:15Z</dcterms:modified>
</cp:coreProperties>
</file>