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21"/>
        <w:gridCol w:w="3157"/>
        <w:gridCol w:w="45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weszła do domu Zachariasza i pozdrowiła Elżbietę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weszła do domu Zachariasza, i pozdrowiła Elżbietę.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weszła do domu Zachariasza i pozdrowiła Elżbietę.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weszła do domu Zachariasza i pozdrowiła Elżbietę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weszła do domu Zachariasza i przywitała Elżbietę.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Weszła do domu Zachariasza i pozdrowiła Elżbietę.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wszedłszy w dom Zacharyjaszowy, pozdrowiła Elżbietę.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weszła w dom Zachariaszów, i pozdrowiła Elżbietę.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Weszła do domu Zachariasza i pozdrowiła Elżbietę.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weszła do domu Zachariasza, i pozdrowiła Elżbietę.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Weszła do domu Zachariasza i pozdrowiła Elżbietę.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Weszła do domu Zachariasza i pozdrowiła Elżbietę.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Weszła do domu Zachariasza i pozdrowiła Elżbietę.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 weszła do domu Zachariasza i przywitała się z Elżbietą.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Weszła do domu Zachariasza i pozdrowiła Elżbietę.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ввійшла до Захарієвої оселі, привітала Єлизавету.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weszła do domu Zachariasa i uprzejmie przyjęła Elisabetę.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weszła do domu Zachariasza i pozdrowiła Elżbietę.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mieszkał Z'charia. Weszła do jego domu i pozdrowiła Eliszewę.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weszła do domu Zachariasza, i pozdrowiła Elżbietę.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odwiedzić Elżbietę.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2024-04-19T20:54:23Z</dcterms:modified>
</cp:coreProperties>
</file>