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37"/>
        <w:gridCol w:w="54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szczęśliwa która uwierzyła że będzie spełnienie które są powiedziane jej od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Szczęśliwa (jest) też (ta), która uwierzyła,* że nastąpi wypełnienie (słów) wypowiedzianych do niej przez Pana.**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szczęśliwa, (która uwierzyła), że będzie spełnienie* (tych) powiedzianych jej od Pana.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szczęśliwa która uwierzyła że będzie spełnienie które są powiedziane jej od Pana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20:29&lt;/x&gt;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"Będzie dojrzałość (tym) powiedzianym" - dativus possessivus, składniej: "dojrzeje, co jest powiedziane".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2024-04-19T12:02:04Z</dcterms:modified>
</cp:coreProperties>
</file>