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5"/>
        <w:gridCol w:w="3079"/>
        <w:gridCol w:w="4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rozweselił się duch mój w Bogu Zbawicielu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mój duch* rozradował się** z powodu Boga, mojego Wybawcy,***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Wielbi dusza ma Pana, i rozweselił się duch mój z Boga wybawcy mego,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rozweselił się duch mój w Bogu Zbawicielu moim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4:24&lt;/x&gt;; &lt;x&gt;520 1:9&lt;/x&gt;; &lt;x&gt;590 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rozradował się, ἠγαλλίασεν : być może aor. proleptyczny lub dramatyczny odnoszący się do wydarzeń wcześniejszych; przy tłum. można dodać: właśnie, dopiero co, przed chwilą (&lt;x&gt;490 1:47&lt;/x&gt;L.).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18:47&lt;/x&gt;; &lt;x&gt;230 106:21&lt;/x&gt;; &lt;x&gt;290 17:10&lt;/x&gt;; &lt;x&gt;420 3:18&lt;/x&gt;; &lt;x&gt;610 1:1&lt;/x&gt;; &lt;x&gt;610 2:3&lt;/x&gt;; &lt;x&gt;610 4:10&lt;/x&gt;; &lt;x&gt;630 1:3&lt;/x&gt;; &lt;x&gt;630 2:10&lt;/x&gt;; &lt;x&gt;630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2024-03-28T17:43:40Z</dcterms:modified>
</cp:coreProperties>
</file>