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9"/>
        <w:gridCol w:w="3108"/>
        <w:gridCol w:w="46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Elżbiecie został wypełniony czas urodzić jej i urodziła syna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Elżbiety natomiast wypełnił się czas jej rozwiązania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Elżbiecie wypełnił się czas, (rodzenia) jej, i zrodziła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Elżbiecie został wypełniony czas urodzić jej i urodziła syna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2024-04-26T11:57:36Z</dcterms:modified>
</cp:coreProperties>
</file>