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nam Róg Wybawienia z rodu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róg zbawienia w domu Dawida, swego 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nam róg zbawienia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róg zbawienia nam w domu Dawida, służebnika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zbawczą nam wzbudził w domu sługi swego,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mocarnego Zbawiciela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 zbawczą w domu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potężnego Zbawcę w domu swojego sługi,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umieścił dla nas Róg Ocalenia w rodzie Dawida, swojego sługi,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nam potężnego Zbawcę z rodu swego sługi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Zbawiciela z domu swojego sługi,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підніс нам ріг порятунку в оселі свого слуги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w górę róg środka ocalenia nam w rodowym domu Dauida, posługującego chłopaka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domu swojego sługi Dawida wzniósł nam róg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wzbudzając nam potężnego Wyzwoliciela, który jest potomkiem Jego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w domu Dawida, swego sługi, Róg wybawienia,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[69-70]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niegdyś obiecał przez swoich świętych proroków, posłał potężnego Zbawiciela z rodu króla Dawida, swojego sługi.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2024-04-24T11:06:17Z</dcterms:modified>
</cp:coreProperties>
</file>