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3043"/>
        <w:gridCol w:w="4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od wrogów naszych i z ręki wszystkich nienawidzących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od naszych wrogów* i z ręki wszystkich, którzy nas nienawidzą,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wybawienie od wrogów naszych i z ręki wszystkich nienawidzących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od wrogów naszych i z ręki wszystkich nienawidzących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8:31&lt;/x&gt;; &lt;x&gt;230 18:49&lt;/x&gt;; &lt;x&gt;230 106:10&lt;/x&gt;; &lt;x&gt;490 1:74&lt;/x&gt;; &lt;x&gt;520 8:31&lt;/x&gt;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2024-04-25T20:38:35Z</dcterms:modified>
</cp:coreProperties>
</file>